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73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9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 участием </w:t>
      </w:r>
      <w:r>
        <w:rPr>
          <w:rFonts w:ascii="Times New Roman" w:eastAsia="Times New Roman" w:hAnsi="Times New Roman" w:cs="Times New Roman"/>
          <w:sz w:val="27"/>
          <w:szCs w:val="27"/>
        </w:rPr>
        <w:t>Чарыкова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С.Б.,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административное дело о совершении административного правонарушения, предусмотренного ч.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20.25 КоАП РФ, 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Чарыкова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Сергея Борисовича, </w:t>
      </w:r>
      <w:r>
        <w:rPr>
          <w:rStyle w:val="cat-UserDefinedgrp-31rplc-9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Чарыков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С.Б.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2rplc-13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срок, предусмотренный ст. 32.2 КоАП </w:t>
      </w:r>
      <w:r>
        <w:rPr>
          <w:rFonts w:ascii="Times New Roman" w:eastAsia="Times New Roman" w:hAnsi="Times New Roman" w:cs="Times New Roman"/>
          <w:sz w:val="27"/>
          <w:szCs w:val="27"/>
        </w:rPr>
        <w:t>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9rplc-15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16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18810</w:t>
      </w:r>
      <w:r>
        <w:rPr>
          <w:rFonts w:ascii="Times New Roman" w:eastAsia="Times New Roman" w:hAnsi="Times New Roman" w:cs="Times New Roman"/>
          <w:sz w:val="27"/>
          <w:szCs w:val="27"/>
        </w:rPr>
        <w:t>5862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01</w:t>
      </w:r>
      <w:r>
        <w:rPr>
          <w:rFonts w:ascii="Times New Roman" w:eastAsia="Times New Roman" w:hAnsi="Times New Roman" w:cs="Times New Roman"/>
          <w:sz w:val="27"/>
          <w:szCs w:val="27"/>
        </w:rPr>
        <w:t>9025456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Чарыков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С.Б.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вину признал полностью, </w:t>
      </w:r>
      <w:r>
        <w:rPr>
          <w:rFonts w:ascii="Times New Roman" w:eastAsia="Times New Roman" w:hAnsi="Times New Roman" w:cs="Times New Roman"/>
          <w:sz w:val="28"/>
          <w:szCs w:val="28"/>
        </w:rPr>
        <w:t>ходатайств не заявлял.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Чарыкова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С.Б.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19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0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18810</w:t>
      </w:r>
      <w:r>
        <w:rPr>
          <w:rFonts w:ascii="Times New Roman" w:eastAsia="Times New Roman" w:hAnsi="Times New Roman" w:cs="Times New Roman"/>
          <w:sz w:val="27"/>
          <w:szCs w:val="27"/>
        </w:rPr>
        <w:t>586231019025456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>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1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Чарыкова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С.Б.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Чарыкова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С.Б.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1rplc-24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</w:t>
      </w:r>
      <w:r>
        <w:rPr>
          <w:rFonts w:ascii="Times New Roman" w:eastAsia="Times New Roman" w:hAnsi="Times New Roman" w:cs="Times New Roman"/>
          <w:sz w:val="27"/>
          <w:szCs w:val="27"/>
        </w:rPr>
        <w:t>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Чарыкова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Сергея Борисовича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20.25 КоАП РФ и назначить наказание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виде административного штрафа в размере </w:t>
      </w:r>
      <w:r>
        <w:rPr>
          <w:rStyle w:val="cat-Sumgrp-20rplc-26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</w:t>
      </w:r>
      <w:r>
        <w:rPr>
          <w:rFonts w:ascii="Times New Roman" w:eastAsia="Times New Roman" w:hAnsi="Times New Roman" w:cs="Times New Roman"/>
          <w:sz w:val="18"/>
          <w:szCs w:val="18"/>
        </w:rPr>
        <w:t>. 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рового судьи судебного участка № 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29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73</w:t>
      </w:r>
      <w:r>
        <w:rPr>
          <w:rFonts w:ascii="Times New Roman" w:eastAsia="Times New Roman" w:hAnsi="Times New Roman" w:cs="Times New Roman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02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5rplc-3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4rplc-33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5rplc-34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6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7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КБК </w:t>
      </w:r>
      <w:r>
        <w:rPr>
          <w:rStyle w:val="cat-PhoneNumbergrp-28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9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0412365400575007392420114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7rplc-39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6rplc-40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1rplc-41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1rplc-9">
    <w:name w:val="cat-UserDefined grp-31 rplc-9"/>
    <w:basedOn w:val="DefaultParagraphFont"/>
  </w:style>
  <w:style w:type="character" w:customStyle="1" w:styleId="cat-UserDefinedgrp-32rplc-13">
    <w:name w:val="cat-UserDefined grp-32 rplc-13"/>
    <w:basedOn w:val="DefaultParagraphFont"/>
  </w:style>
  <w:style w:type="character" w:customStyle="1" w:styleId="cat-Sumgrp-19rplc-15">
    <w:name w:val="cat-Sum grp-19 rplc-15"/>
    <w:basedOn w:val="DefaultParagraphFont"/>
  </w:style>
  <w:style w:type="character" w:customStyle="1" w:styleId="cat-Dategrp-9rplc-16">
    <w:name w:val="cat-Date grp-9 rplc-16"/>
    <w:basedOn w:val="DefaultParagraphFont"/>
  </w:style>
  <w:style w:type="character" w:customStyle="1" w:styleId="cat-Dategrp-10rplc-19">
    <w:name w:val="cat-Date grp-10 rplc-19"/>
    <w:basedOn w:val="DefaultParagraphFont"/>
  </w:style>
  <w:style w:type="character" w:customStyle="1" w:styleId="cat-Dategrp-9rplc-20">
    <w:name w:val="cat-Date grp-9 rplc-20"/>
    <w:basedOn w:val="DefaultParagraphFont"/>
  </w:style>
  <w:style w:type="character" w:customStyle="1" w:styleId="cat-Dategrp-11rplc-21">
    <w:name w:val="cat-Date grp-11 rplc-21"/>
    <w:basedOn w:val="DefaultParagraphFont"/>
  </w:style>
  <w:style w:type="character" w:customStyle="1" w:styleId="cat-SumInWordsgrp-21rplc-24">
    <w:name w:val="cat-SumInWords grp-21 rplc-24"/>
    <w:basedOn w:val="DefaultParagraphFont"/>
  </w:style>
  <w:style w:type="character" w:customStyle="1" w:styleId="cat-Sumgrp-20rplc-26">
    <w:name w:val="cat-Sum grp-20 rplc-26"/>
    <w:basedOn w:val="DefaultParagraphFont"/>
  </w:style>
  <w:style w:type="character" w:customStyle="1" w:styleId="cat-Dategrp-12rplc-29">
    <w:name w:val="cat-Date grp-12 rplc-29"/>
    <w:basedOn w:val="DefaultParagraphFont"/>
  </w:style>
  <w:style w:type="character" w:customStyle="1" w:styleId="cat-Addressgrp-5rplc-31">
    <w:name w:val="cat-Address grp-5 rplc-31"/>
    <w:basedOn w:val="DefaultParagraphFont"/>
  </w:style>
  <w:style w:type="character" w:customStyle="1" w:styleId="cat-Addressgrp-5rplc-32">
    <w:name w:val="cat-Address grp-5 rplc-32"/>
    <w:basedOn w:val="DefaultParagraphFont"/>
  </w:style>
  <w:style w:type="character" w:customStyle="1" w:styleId="cat-PhoneNumbergrp-24rplc-33">
    <w:name w:val="cat-PhoneNumber grp-24 rplc-33"/>
    <w:basedOn w:val="DefaultParagraphFont"/>
  </w:style>
  <w:style w:type="character" w:customStyle="1" w:styleId="cat-PhoneNumbergrp-25rplc-34">
    <w:name w:val="cat-PhoneNumber grp-25 rplc-34"/>
    <w:basedOn w:val="DefaultParagraphFont"/>
  </w:style>
  <w:style w:type="character" w:customStyle="1" w:styleId="cat-PhoneNumbergrp-26rplc-35">
    <w:name w:val="cat-PhoneNumber grp-26 rplc-35"/>
    <w:basedOn w:val="DefaultParagraphFont"/>
  </w:style>
  <w:style w:type="character" w:customStyle="1" w:styleId="cat-PhoneNumbergrp-27rplc-36">
    <w:name w:val="cat-PhoneNumber grp-27 rplc-36"/>
    <w:basedOn w:val="DefaultParagraphFont"/>
  </w:style>
  <w:style w:type="character" w:customStyle="1" w:styleId="cat-PhoneNumbergrp-28rplc-37">
    <w:name w:val="cat-PhoneNumber grp-28 rplc-37"/>
    <w:basedOn w:val="DefaultParagraphFont"/>
  </w:style>
  <w:style w:type="character" w:customStyle="1" w:styleId="cat-PhoneNumbergrp-29rplc-38">
    <w:name w:val="cat-PhoneNumber grp-29 rplc-38"/>
    <w:basedOn w:val="DefaultParagraphFont"/>
  </w:style>
  <w:style w:type="character" w:customStyle="1" w:styleId="cat-Addressgrp-7rplc-39">
    <w:name w:val="cat-Address grp-7 rplc-39"/>
    <w:basedOn w:val="DefaultParagraphFont"/>
  </w:style>
  <w:style w:type="character" w:customStyle="1" w:styleId="cat-Addressgrp-6rplc-40">
    <w:name w:val="cat-Address grp-6 rplc-40"/>
    <w:basedOn w:val="DefaultParagraphFont"/>
  </w:style>
  <w:style w:type="character" w:customStyle="1" w:styleId="cat-SumInWordsgrp-21rplc-41">
    <w:name w:val="cat-SumInWords grp-21 rplc-4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